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6E" w:rsidRPr="008E123A" w:rsidRDefault="00D90A4D" w:rsidP="00FF3B92">
      <w:pPr>
        <w:pStyle w:val="Kop2"/>
      </w:pPr>
      <w:r>
        <w:t>Bekendmaking CLB aan anderstalige nieuwkomers</w:t>
      </w:r>
    </w:p>
    <w:p w:rsidR="00D0285A" w:rsidRDefault="00802D71" w:rsidP="00D0285A">
      <w:r>
        <w:t>Beste</w:t>
      </w:r>
      <w:r w:rsidR="001824BB">
        <w:t xml:space="preserve"> directie</w:t>
      </w:r>
    </w:p>
    <w:p w:rsidR="001824BB" w:rsidRDefault="001824BB" w:rsidP="00D0285A"/>
    <w:p w:rsidR="00D02E87" w:rsidRDefault="001824BB" w:rsidP="009761AB">
      <w:pPr>
        <w:jc w:val="both"/>
      </w:pPr>
      <w:r>
        <w:t xml:space="preserve">Jullie verwelkomen geregeld anderstalige nieuwkomers in jullie school. </w:t>
      </w:r>
      <w:r w:rsidR="009761AB">
        <w:t>Het</w:t>
      </w:r>
      <w:r>
        <w:t xml:space="preserve"> CLB heeft een </w:t>
      </w:r>
      <w:r w:rsidR="009761AB">
        <w:t xml:space="preserve">decretale opdracht </w:t>
      </w:r>
      <w:r>
        <w:t xml:space="preserve"> naar deze doelgroep. </w:t>
      </w:r>
    </w:p>
    <w:p w:rsidR="00D90A4D" w:rsidRDefault="00D02E87" w:rsidP="00802D71">
      <w:pPr>
        <w:jc w:val="both"/>
      </w:pPr>
      <w:r w:rsidRPr="00D02E87">
        <w:t>Enerzijds willen wij als CLB</w:t>
      </w:r>
      <w:r w:rsidR="001824BB">
        <w:t xml:space="preserve">, </w:t>
      </w:r>
      <w:r w:rsidRPr="00D02E87">
        <w:t>elke anderstalige nieuwkomer g</w:t>
      </w:r>
      <w:r w:rsidR="001824BB">
        <w:t>raag informeren over ons aanbod</w:t>
      </w:r>
      <w:r w:rsidRPr="00D02E87">
        <w:t>. Anderzijds merken wij ook dat deze gezinnen al vaak zoveel hebben meegemaakt dat wij voor hen het zoveelste gezicht zijn.</w:t>
      </w:r>
      <w:r w:rsidR="00D90A4D">
        <w:t xml:space="preserve"> Daarom willen we vanaf dit schooljaar beginnen met een </w:t>
      </w:r>
      <w:r w:rsidR="00D90A4D" w:rsidRPr="00FD5FB6">
        <w:rPr>
          <w:b/>
        </w:rPr>
        <w:t>getrapt systeem</w:t>
      </w:r>
      <w:r w:rsidR="00D90A4D">
        <w:t xml:space="preserve"> waarin we de nieuwkomers via verschillende kanalen op verschillende momenten kunnen bereiken. Natuurlijk willen we dit zoveel mogelijk koppelen aan andere momenten zodat we blijven informeren zonder hen lastig te vallen.</w:t>
      </w:r>
    </w:p>
    <w:p w:rsidR="00FD5FB6" w:rsidRDefault="009761AB" w:rsidP="00D02E87">
      <w:pPr>
        <w:jc w:val="both"/>
      </w:pPr>
      <w:r>
        <w:t xml:space="preserve">Een eerste belangrijke moment is de </w:t>
      </w:r>
      <w:r w:rsidRPr="00FD5FB6">
        <w:rPr>
          <w:b/>
        </w:rPr>
        <w:t>inschrijving in een school</w:t>
      </w:r>
      <w:r>
        <w:t xml:space="preserve">. </w:t>
      </w:r>
      <w:r w:rsidR="0015087E">
        <w:t xml:space="preserve">Via deze weg willen wij jullie </w:t>
      </w:r>
      <w:r w:rsidR="00D90A4D">
        <w:t>vragen om bij elke inschrijving van een nieuwkomer</w:t>
      </w:r>
      <w:r>
        <w:t xml:space="preserve"> ook </w:t>
      </w:r>
      <w:r w:rsidRPr="00AB6C6F">
        <w:rPr>
          <w:b/>
        </w:rPr>
        <w:t>het CLB onder de aandacht te brengen</w:t>
      </w:r>
      <w:r>
        <w:t xml:space="preserve">.  </w:t>
      </w:r>
    </w:p>
    <w:p w:rsidR="00FD5FB6" w:rsidRDefault="009761AB" w:rsidP="00FD5FB6">
      <w:pPr>
        <w:jc w:val="both"/>
      </w:pPr>
      <w:r>
        <w:t>Concreet vragen we jullie om aan de ouders/leerling</w:t>
      </w:r>
      <w:r w:rsidR="00FD5FB6">
        <w:t xml:space="preserve"> volgende informatie te bezorgen:</w:t>
      </w:r>
    </w:p>
    <w:p w:rsidR="00FD5FB6" w:rsidRDefault="00D90A4D" w:rsidP="00FD5FB6">
      <w:pPr>
        <w:pStyle w:val="Lijstalinea"/>
        <w:numPr>
          <w:ilvl w:val="0"/>
          <w:numId w:val="10"/>
        </w:numPr>
        <w:jc w:val="both"/>
      </w:pPr>
      <w:r>
        <w:t xml:space="preserve">het </w:t>
      </w:r>
      <w:hyperlink r:id="rId9" w:history="1">
        <w:r w:rsidRPr="00FD5FB6">
          <w:rPr>
            <w:rStyle w:val="Hyperlink"/>
            <w:b/>
          </w:rPr>
          <w:t>CLB in 7 vragen</w:t>
        </w:r>
      </w:hyperlink>
      <w:r>
        <w:t xml:space="preserve"> te bezorgen</w:t>
      </w:r>
      <w:r w:rsidR="009761AB">
        <w:t xml:space="preserve">, </w:t>
      </w:r>
    </w:p>
    <w:p w:rsidR="00D02E87" w:rsidRDefault="009761AB" w:rsidP="00FD5FB6">
      <w:pPr>
        <w:pStyle w:val="Lijstalinea"/>
        <w:numPr>
          <w:ilvl w:val="0"/>
          <w:numId w:val="10"/>
        </w:numPr>
        <w:jc w:val="both"/>
      </w:pPr>
      <w:r>
        <w:t xml:space="preserve">samen met een </w:t>
      </w:r>
      <w:hyperlink r:id="rId10" w:history="1">
        <w:r w:rsidR="00D90A4D" w:rsidRPr="00FD5FB6">
          <w:rPr>
            <w:rStyle w:val="Hyperlink"/>
            <w:b/>
          </w:rPr>
          <w:t>voorstellingsfilmpje</w:t>
        </w:r>
      </w:hyperlink>
      <w:r w:rsidR="00D90A4D">
        <w:t xml:space="preserve"> van het CLB in de taal van de nieuwkomer. Het filmpje </w:t>
      </w:r>
      <w:r w:rsidR="00FD5FB6">
        <w:t xml:space="preserve">is beschikbaar in </w:t>
      </w:r>
      <w:r w:rsidR="00D90A4D">
        <w:t>19 talen</w:t>
      </w:r>
      <w:r w:rsidR="00FD5FB6">
        <w:t>. Indien de ou</w:t>
      </w:r>
      <w:r>
        <w:t>ders/</w:t>
      </w:r>
      <w:r w:rsidR="00D90A4D">
        <w:t xml:space="preserve">leerling </w:t>
      </w:r>
      <w:r>
        <w:t>geen van deze 19 talen</w:t>
      </w:r>
      <w:r w:rsidR="00D90A4D">
        <w:t xml:space="preserve"> spreekt,</w:t>
      </w:r>
      <w:r w:rsidR="00FD5FB6">
        <w:t xml:space="preserve"> of je vindt geen andere contacttaal tussen de 19 talen, dan</w:t>
      </w:r>
      <w:r w:rsidR="00D90A4D">
        <w:t xml:space="preserve"> </w:t>
      </w:r>
      <w:r w:rsidR="00FD5FB6">
        <w:t xml:space="preserve">kan je dit aan je </w:t>
      </w:r>
      <w:r w:rsidR="00D90A4D">
        <w:t xml:space="preserve"> </w:t>
      </w:r>
      <w:proofErr w:type="spellStart"/>
      <w:r w:rsidR="00D90A4D">
        <w:t>onthaler</w:t>
      </w:r>
      <w:proofErr w:type="spellEnd"/>
      <w:r w:rsidR="00D90A4D">
        <w:t xml:space="preserve"> laten weten</w:t>
      </w:r>
      <w:r>
        <w:t>,</w:t>
      </w:r>
      <w:r w:rsidR="00D90A4D">
        <w:t xml:space="preserve"> zodat we een gesprek kunnen inplannen.</w:t>
      </w:r>
      <w:r w:rsidR="00D04103">
        <w:t xml:space="preserve">  Scan de onderstaande QR-code, om het bekendmakingsfilmpje gemakkelijke op de smartphone of tablet te laten zien aan de betreffende leerling en/of ouders. </w:t>
      </w:r>
    </w:p>
    <w:p w:rsidR="00AB6C6F" w:rsidRDefault="00AB6C6F" w:rsidP="00B13D5B">
      <w:pPr>
        <w:jc w:val="both"/>
      </w:pPr>
      <w:r>
        <w:t xml:space="preserve">We vragen jullie tevens om ons, zoals decretaal omschreven, </w:t>
      </w:r>
      <w:r w:rsidRPr="00AB6C6F">
        <w:rPr>
          <w:b/>
        </w:rPr>
        <w:t>elke anderstalige nieuwkomer te melden</w:t>
      </w:r>
      <w:r>
        <w:t xml:space="preserve">, op de manier zoals jullie dat tot op heden al deden. Dit is van belang voor ons om te bekijken of het vaccinatieschema te bekijken en eventueel bijkomende vaccinaties aan te bieden. </w:t>
      </w:r>
    </w:p>
    <w:p w:rsidR="00ED0C4C" w:rsidRDefault="00B13D5B" w:rsidP="00B13D5B">
      <w:pPr>
        <w:jc w:val="both"/>
      </w:pPr>
      <w:r>
        <w:t>Wanneer</w:t>
      </w:r>
      <w:r w:rsidR="00ED0C4C">
        <w:t xml:space="preserve"> jullie </w:t>
      </w:r>
      <w:r w:rsidR="00D02E87">
        <w:t>merken</w:t>
      </w:r>
      <w:r w:rsidR="00ED0C4C">
        <w:t xml:space="preserve"> dat </w:t>
      </w:r>
      <w:r w:rsidR="007C6372">
        <w:t xml:space="preserve">er na </w:t>
      </w:r>
      <w:r w:rsidR="00D04103">
        <w:t>het aanbieden van de informatie over het CLB bij de leerling/ouders nog</w:t>
      </w:r>
      <w:r w:rsidR="007C6372">
        <w:t xml:space="preserve"> vragen of onduidelijkheden zijn</w:t>
      </w:r>
      <w:r w:rsidR="009761AB">
        <w:t xml:space="preserve">, </w:t>
      </w:r>
      <w:r w:rsidR="00D04103">
        <w:t xml:space="preserve">neem dan contact op met jullie </w:t>
      </w:r>
      <w:proofErr w:type="spellStart"/>
      <w:r w:rsidR="00D04103">
        <w:t>onthaler</w:t>
      </w:r>
      <w:proofErr w:type="spellEnd"/>
      <w:r w:rsidR="00D04103">
        <w:t>. Wij</w:t>
      </w:r>
      <w:r w:rsidR="00AB6C6F">
        <w:t xml:space="preserve"> kunnen dan gerichter contact opnemen met de leerling/ouders. </w:t>
      </w:r>
    </w:p>
    <w:p w:rsidR="00FD5FB6" w:rsidRDefault="00B13D5B" w:rsidP="00B13D5B">
      <w:pPr>
        <w:jc w:val="both"/>
      </w:pPr>
      <w:r w:rsidRPr="00130F87">
        <w:t>Wij hopen op deze manier</w:t>
      </w:r>
      <w:r w:rsidR="00ED0C4C" w:rsidRPr="00130F87">
        <w:t xml:space="preserve"> iedere anderstalige nieuwkomer</w:t>
      </w:r>
      <w:r w:rsidR="00D90A4D">
        <w:t xml:space="preserve"> </w:t>
      </w:r>
      <w:r w:rsidR="00ED0C4C">
        <w:t>te kunnen informeren over ons aanbod</w:t>
      </w:r>
      <w:r w:rsidR="00D02E87">
        <w:t xml:space="preserve"> en danken jullie alvast om hier aan mee te werken</w:t>
      </w:r>
      <w:r w:rsidR="00ED0C4C">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D5FB6" w:rsidTr="00FD5FB6">
        <w:tc>
          <w:tcPr>
            <w:tcW w:w="4606" w:type="dxa"/>
          </w:tcPr>
          <w:p w:rsidR="00D04103" w:rsidRDefault="00D04103" w:rsidP="00FD5FB6">
            <w:pPr>
              <w:jc w:val="both"/>
            </w:pPr>
          </w:p>
          <w:p w:rsidR="00D04103" w:rsidRDefault="00D04103" w:rsidP="00FD5FB6">
            <w:pPr>
              <w:jc w:val="both"/>
            </w:pPr>
          </w:p>
          <w:p w:rsidR="00D04103" w:rsidRDefault="00D04103" w:rsidP="00FD5FB6">
            <w:pPr>
              <w:jc w:val="both"/>
            </w:pPr>
          </w:p>
          <w:p w:rsidR="00FD5FB6" w:rsidRDefault="00FD5FB6" w:rsidP="00FD5FB6">
            <w:pPr>
              <w:jc w:val="both"/>
            </w:pPr>
            <w:r>
              <w:t>Met vriendelijke groeten</w:t>
            </w:r>
          </w:p>
          <w:p w:rsidR="00FD5FB6" w:rsidRDefault="00FD5FB6" w:rsidP="00FD5FB6">
            <w:pPr>
              <w:jc w:val="both"/>
            </w:pPr>
          </w:p>
          <w:p w:rsidR="00FD5FB6" w:rsidRDefault="00FD5FB6" w:rsidP="00FD5FB6">
            <w:pPr>
              <w:jc w:val="both"/>
            </w:pPr>
          </w:p>
          <w:p w:rsidR="00FD5FB6" w:rsidRPr="00D90A4D" w:rsidRDefault="00FD5FB6" w:rsidP="00FD5FB6">
            <w:pPr>
              <w:jc w:val="both"/>
            </w:pPr>
            <w:r>
              <w:t>Vrij CLB Limburg</w:t>
            </w:r>
          </w:p>
          <w:p w:rsidR="00FD5FB6" w:rsidRDefault="00FD5FB6" w:rsidP="00B13D5B">
            <w:pPr>
              <w:jc w:val="both"/>
            </w:pPr>
          </w:p>
        </w:tc>
        <w:tc>
          <w:tcPr>
            <w:tcW w:w="4606" w:type="dxa"/>
          </w:tcPr>
          <w:p w:rsidR="00FD5FB6" w:rsidRDefault="002A349F" w:rsidP="00B13D5B">
            <w:pPr>
              <w:jc w:val="both"/>
            </w:pPr>
            <w:r>
              <w:rPr>
                <w:noProof/>
                <w:lang w:eastAsia="nl-BE"/>
              </w:rPr>
              <w:drawing>
                <wp:inline distT="0" distB="0" distL="0" distR="0">
                  <wp:extent cx="1814945" cy="18149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endmaking CLB in 19 ta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073" cy="1814073"/>
                          </a:xfrm>
                          <a:prstGeom prst="rect">
                            <a:avLst/>
                          </a:prstGeom>
                        </pic:spPr>
                      </pic:pic>
                    </a:graphicData>
                  </a:graphic>
                </wp:inline>
              </w:drawing>
            </w:r>
          </w:p>
        </w:tc>
      </w:tr>
    </w:tbl>
    <w:p w:rsidR="00D90A4D" w:rsidRDefault="00ED0C4C" w:rsidP="00B13D5B">
      <w:pPr>
        <w:jc w:val="both"/>
      </w:pPr>
      <w:r>
        <w:t xml:space="preserve">  </w:t>
      </w:r>
    </w:p>
    <w:sectPr w:rsidR="00D90A4D" w:rsidSect="0023152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CF" w:rsidRDefault="008C1CCF" w:rsidP="00145E1B">
      <w:r>
        <w:separator/>
      </w:r>
    </w:p>
  </w:endnote>
  <w:endnote w:type="continuationSeparator" w:id="0">
    <w:p w:rsidR="008C1CCF" w:rsidRDefault="008C1CCF"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03" w:rsidRDefault="002A03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FF3B92">
    <w:pPr>
      <w:pStyle w:val="Voettekst"/>
    </w:pPr>
    <w:r>
      <w:t>Voetnoot</w:t>
    </w:r>
  </w:p>
  <w:p w:rsidR="008C1CCF" w:rsidRPr="00B03F30" w:rsidRDefault="008C1CCF" w:rsidP="00B03F30">
    <w:pPr>
      <w:pStyle w:val="Voettekst"/>
      <w:jc w:val="right"/>
      <w:rPr>
        <w:color w:val="1D71B8"/>
      </w:rPr>
    </w:pPr>
    <w:r>
      <w:rPr>
        <w:noProof/>
        <w:lang w:eastAsia="nl-BE"/>
      </w:rPr>
      <w:drawing>
        <wp:inline distT="0" distB="0" distL="0" distR="0" wp14:anchorId="37BC8175" wp14:editId="55BF34C7">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tab/>
    </w:r>
    <w:r>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2A0303" w:rsidRPr="002A0303">
          <w:rPr>
            <w:noProof/>
            <w:color w:val="1D71B8"/>
            <w:sz w:val="18"/>
            <w:szCs w:val="18"/>
            <w:lang w:val="nl-NL"/>
          </w:rPr>
          <w:t>2</w:t>
        </w:r>
        <w:r w:rsidRPr="004C21E5">
          <w:rPr>
            <w:color w:val="1D71B8"/>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pPr>
      <w:pStyle w:val="Voettekst"/>
    </w:pPr>
    <w:r>
      <w:rPr>
        <w:noProof/>
        <w:lang w:eastAsia="nl-BE"/>
      </w:rPr>
      <w:drawing>
        <wp:inline distT="0" distB="0" distL="0" distR="0" wp14:anchorId="70E60BBA" wp14:editId="445CCE83">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CF" w:rsidRDefault="008C1CCF" w:rsidP="00145E1B">
      <w:r>
        <w:separator/>
      </w:r>
    </w:p>
  </w:footnote>
  <w:footnote w:type="continuationSeparator" w:id="0">
    <w:p w:rsidR="008C1CCF" w:rsidRDefault="008C1CCF"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03" w:rsidRDefault="002A030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4C21E5">
    <w:pPr>
      <w:pStyle w:val="Koptekst"/>
      <w:ind w:hanging="851"/>
    </w:pPr>
  </w:p>
  <w:p w:rsidR="008C1CCF" w:rsidRDefault="008C1CCF" w:rsidP="004C21E5">
    <w:pPr>
      <w:pStyle w:val="Koptekst"/>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8C1CCF" w:rsidTr="00F23461">
      <w:tc>
        <w:tcPr>
          <w:tcW w:w="3794" w:type="dxa"/>
        </w:tcPr>
        <w:p w:rsidR="008C1CCF" w:rsidRDefault="002A0303" w:rsidP="00F23461">
          <w:bookmarkStart w:id="0" w:name="_GoBack"/>
          <w:r>
            <w:rPr>
              <w:noProof/>
              <w:lang w:eastAsia="nl-BE"/>
            </w:rPr>
            <w:drawing>
              <wp:inline distT="0" distB="0" distL="0" distR="0" wp14:anchorId="49EB8913" wp14:editId="6BD4E93E">
                <wp:extent cx="2163600" cy="1386000"/>
                <wp:effectExtent l="0" t="0" r="8255"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3600" cy="1386000"/>
                        </a:xfrm>
                        <a:prstGeom prst="rect">
                          <a:avLst/>
                        </a:prstGeom>
                      </pic:spPr>
                    </pic:pic>
                  </a:graphicData>
                </a:graphic>
              </wp:inline>
            </w:drawing>
          </w:r>
          <w:bookmarkEnd w:id="0"/>
        </w:p>
      </w:tc>
      <w:tc>
        <w:tcPr>
          <w:tcW w:w="5418" w:type="dxa"/>
        </w:tcPr>
        <w:p w:rsidR="008C1CCF" w:rsidRPr="00E538A7" w:rsidRDefault="008C1CCF" w:rsidP="00F23461">
          <w:pPr>
            <w:pStyle w:val="Kop1"/>
            <w:jc w:val="center"/>
            <w:outlineLvl w:val="0"/>
            <w:rPr>
              <w:sz w:val="16"/>
              <w:szCs w:val="16"/>
            </w:rPr>
          </w:pPr>
        </w:p>
        <w:p w:rsidR="008C1CCF" w:rsidRPr="00E538A7" w:rsidRDefault="008C1CCF" w:rsidP="00F23461">
          <w:pPr>
            <w:pStyle w:val="Kop1"/>
            <w:spacing w:before="0"/>
            <w:jc w:val="center"/>
            <w:outlineLvl w:val="0"/>
            <w:rPr>
              <w:b w:val="0"/>
            </w:rPr>
          </w:pPr>
        </w:p>
        <w:p w:rsidR="008C1CCF" w:rsidRPr="0007713F" w:rsidRDefault="008C1CCF" w:rsidP="00F23461">
          <w:pPr>
            <w:jc w:val="center"/>
          </w:pPr>
        </w:p>
      </w:tc>
    </w:tr>
  </w:tbl>
  <w:p w:rsidR="008C1CCF" w:rsidRDefault="008C1C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960"/>
    <w:multiLevelType w:val="hybridMultilevel"/>
    <w:tmpl w:val="E7AAE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D71DDE"/>
    <w:multiLevelType w:val="hybridMultilevel"/>
    <w:tmpl w:val="09869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537B8E"/>
    <w:multiLevelType w:val="hybridMultilevel"/>
    <w:tmpl w:val="A9CC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1800325"/>
    <w:multiLevelType w:val="hybridMultilevel"/>
    <w:tmpl w:val="97901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B01576"/>
    <w:multiLevelType w:val="hybridMultilevel"/>
    <w:tmpl w:val="2D321BCC"/>
    <w:lvl w:ilvl="0" w:tplc="5C84AB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66BC04D0"/>
    <w:multiLevelType w:val="hybridMultilevel"/>
    <w:tmpl w:val="5DD2947E"/>
    <w:lvl w:ilvl="0" w:tplc="25CA40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8"/>
    <w:rsid w:val="00040BEF"/>
    <w:rsid w:val="0009452E"/>
    <w:rsid w:val="000A3FF9"/>
    <w:rsid w:val="000F6442"/>
    <w:rsid w:val="00125568"/>
    <w:rsid w:val="00130F87"/>
    <w:rsid w:val="00145E1B"/>
    <w:rsid w:val="0015087E"/>
    <w:rsid w:val="001673FB"/>
    <w:rsid w:val="0017438F"/>
    <w:rsid w:val="00181810"/>
    <w:rsid w:val="001824BB"/>
    <w:rsid w:val="001A2F94"/>
    <w:rsid w:val="001C6CCB"/>
    <w:rsid w:val="001D49CE"/>
    <w:rsid w:val="001D7B82"/>
    <w:rsid w:val="001E339F"/>
    <w:rsid w:val="001F5F78"/>
    <w:rsid w:val="002106A9"/>
    <w:rsid w:val="00223C4B"/>
    <w:rsid w:val="00231525"/>
    <w:rsid w:val="00235560"/>
    <w:rsid w:val="002A0303"/>
    <w:rsid w:val="002A349F"/>
    <w:rsid w:val="00302DB6"/>
    <w:rsid w:val="00316BF0"/>
    <w:rsid w:val="00327E2D"/>
    <w:rsid w:val="00330A26"/>
    <w:rsid w:val="0037244F"/>
    <w:rsid w:val="0038370B"/>
    <w:rsid w:val="003855BB"/>
    <w:rsid w:val="00394034"/>
    <w:rsid w:val="00394106"/>
    <w:rsid w:val="003D6392"/>
    <w:rsid w:val="003E0C55"/>
    <w:rsid w:val="003E67A6"/>
    <w:rsid w:val="00423778"/>
    <w:rsid w:val="0043439B"/>
    <w:rsid w:val="0044205B"/>
    <w:rsid w:val="00461E98"/>
    <w:rsid w:val="00471AD4"/>
    <w:rsid w:val="004A3AC6"/>
    <w:rsid w:val="004C21E5"/>
    <w:rsid w:val="004E32C9"/>
    <w:rsid w:val="005102C3"/>
    <w:rsid w:val="005544D0"/>
    <w:rsid w:val="00563E0B"/>
    <w:rsid w:val="0056720B"/>
    <w:rsid w:val="0058231B"/>
    <w:rsid w:val="005F45B8"/>
    <w:rsid w:val="00622FF1"/>
    <w:rsid w:val="0063058B"/>
    <w:rsid w:val="00641781"/>
    <w:rsid w:val="00651145"/>
    <w:rsid w:val="0065666F"/>
    <w:rsid w:val="006619E6"/>
    <w:rsid w:val="00665962"/>
    <w:rsid w:val="0067241E"/>
    <w:rsid w:val="00675A27"/>
    <w:rsid w:val="00696B37"/>
    <w:rsid w:val="006D6060"/>
    <w:rsid w:val="007414B6"/>
    <w:rsid w:val="00757428"/>
    <w:rsid w:val="00761F4B"/>
    <w:rsid w:val="00782B20"/>
    <w:rsid w:val="007853BE"/>
    <w:rsid w:val="007902D6"/>
    <w:rsid w:val="007A2B70"/>
    <w:rsid w:val="007C1EF2"/>
    <w:rsid w:val="007C2535"/>
    <w:rsid w:val="007C6262"/>
    <w:rsid w:val="007C6372"/>
    <w:rsid w:val="007D33ED"/>
    <w:rsid w:val="00802D71"/>
    <w:rsid w:val="00802E4F"/>
    <w:rsid w:val="00872134"/>
    <w:rsid w:val="008924B4"/>
    <w:rsid w:val="008B4A18"/>
    <w:rsid w:val="008C1CCF"/>
    <w:rsid w:val="008C2D70"/>
    <w:rsid w:val="008C4EBD"/>
    <w:rsid w:val="008D53CC"/>
    <w:rsid w:val="008D605F"/>
    <w:rsid w:val="008E123A"/>
    <w:rsid w:val="008E79B9"/>
    <w:rsid w:val="008F3945"/>
    <w:rsid w:val="009040E9"/>
    <w:rsid w:val="009151A3"/>
    <w:rsid w:val="00950C51"/>
    <w:rsid w:val="009667D9"/>
    <w:rsid w:val="009761AB"/>
    <w:rsid w:val="009A54F7"/>
    <w:rsid w:val="009D5983"/>
    <w:rsid w:val="009D686E"/>
    <w:rsid w:val="009E33BD"/>
    <w:rsid w:val="009E367B"/>
    <w:rsid w:val="00A01CF0"/>
    <w:rsid w:val="00A04548"/>
    <w:rsid w:val="00A04715"/>
    <w:rsid w:val="00A05652"/>
    <w:rsid w:val="00A16D2F"/>
    <w:rsid w:val="00A25154"/>
    <w:rsid w:val="00A331B8"/>
    <w:rsid w:val="00A65E6D"/>
    <w:rsid w:val="00A81F30"/>
    <w:rsid w:val="00AB6C6F"/>
    <w:rsid w:val="00AC13D9"/>
    <w:rsid w:val="00AE46A2"/>
    <w:rsid w:val="00AE5046"/>
    <w:rsid w:val="00B03F30"/>
    <w:rsid w:val="00B13205"/>
    <w:rsid w:val="00B13D5B"/>
    <w:rsid w:val="00B35391"/>
    <w:rsid w:val="00B57025"/>
    <w:rsid w:val="00B968AE"/>
    <w:rsid w:val="00BB573D"/>
    <w:rsid w:val="00BC453A"/>
    <w:rsid w:val="00BC5875"/>
    <w:rsid w:val="00C12A18"/>
    <w:rsid w:val="00C26EB4"/>
    <w:rsid w:val="00C85000"/>
    <w:rsid w:val="00CA345C"/>
    <w:rsid w:val="00CB0C30"/>
    <w:rsid w:val="00CE1F55"/>
    <w:rsid w:val="00CE4EE8"/>
    <w:rsid w:val="00D0285A"/>
    <w:rsid w:val="00D02E87"/>
    <w:rsid w:val="00D04103"/>
    <w:rsid w:val="00D31181"/>
    <w:rsid w:val="00D37D2F"/>
    <w:rsid w:val="00D51622"/>
    <w:rsid w:val="00D76D6E"/>
    <w:rsid w:val="00D84433"/>
    <w:rsid w:val="00D90A4D"/>
    <w:rsid w:val="00E54C51"/>
    <w:rsid w:val="00E70576"/>
    <w:rsid w:val="00E76224"/>
    <w:rsid w:val="00E90FD8"/>
    <w:rsid w:val="00E95CAB"/>
    <w:rsid w:val="00ED0C4C"/>
    <w:rsid w:val="00EE1949"/>
    <w:rsid w:val="00F03B70"/>
    <w:rsid w:val="00F2076D"/>
    <w:rsid w:val="00F23461"/>
    <w:rsid w:val="00F33F71"/>
    <w:rsid w:val="00F468DA"/>
    <w:rsid w:val="00F61B65"/>
    <w:rsid w:val="00F67138"/>
    <w:rsid w:val="00FA1EFD"/>
    <w:rsid w:val="00FA3F5B"/>
    <w:rsid w:val="00FA46F4"/>
    <w:rsid w:val="00FD5FB6"/>
    <w:rsid w:val="00FF3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88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0374294">
          <w:marLeft w:val="0"/>
          <w:marRight w:val="0"/>
          <w:marTop w:val="0"/>
          <w:marBottom w:val="0"/>
          <w:divBdr>
            <w:top w:val="none" w:sz="0" w:space="0" w:color="auto"/>
            <w:left w:val="none" w:sz="0" w:space="0" w:color="auto"/>
            <w:bottom w:val="none" w:sz="0" w:space="0" w:color="auto"/>
            <w:right w:val="none" w:sz="0" w:space="0" w:color="auto"/>
          </w:divBdr>
          <w:divsChild>
            <w:div w:id="1255867184">
              <w:marLeft w:val="0"/>
              <w:marRight w:val="0"/>
              <w:marTop w:val="0"/>
              <w:marBottom w:val="0"/>
              <w:divBdr>
                <w:top w:val="none" w:sz="0" w:space="0" w:color="auto"/>
                <w:left w:val="none" w:sz="0" w:space="0" w:color="auto"/>
                <w:bottom w:val="none" w:sz="0" w:space="0" w:color="auto"/>
                <w:right w:val="none" w:sz="0" w:space="0" w:color="auto"/>
              </w:divBdr>
              <w:divsChild>
                <w:div w:id="1589196237">
                  <w:marLeft w:val="0"/>
                  <w:marRight w:val="0"/>
                  <w:marTop w:val="0"/>
                  <w:marBottom w:val="0"/>
                  <w:divBdr>
                    <w:top w:val="none" w:sz="0" w:space="0" w:color="auto"/>
                    <w:left w:val="none" w:sz="0" w:space="0" w:color="auto"/>
                    <w:bottom w:val="none" w:sz="0" w:space="0" w:color="auto"/>
                    <w:right w:val="none" w:sz="0" w:space="0" w:color="auto"/>
                  </w:divBdr>
                </w:div>
                <w:div w:id="471561816">
                  <w:marLeft w:val="0"/>
                  <w:marRight w:val="0"/>
                  <w:marTop w:val="0"/>
                  <w:marBottom w:val="0"/>
                  <w:divBdr>
                    <w:top w:val="none" w:sz="0" w:space="0" w:color="auto"/>
                    <w:left w:val="none" w:sz="0" w:space="0" w:color="auto"/>
                    <w:bottom w:val="none" w:sz="0" w:space="0" w:color="auto"/>
                    <w:right w:val="none" w:sz="0" w:space="0" w:color="auto"/>
                  </w:divBdr>
                </w:div>
                <w:div w:id="9999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playlist?list=PLQWJnQwkeVq-0bBKufn_hOOfxSzeKZ-d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nderwijs.vlaanderen.be/nl/ouders/ondersteuning-en-begeleiding/leerlingenbegeleiding/centrum-voor-leerlingenbegeleiding-clb/clb-voor-anderstaligen-in-7-vrag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5E83-D7BC-4E0B-BA73-8BB21CBD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estherjans</dc:creator>
  <cp:lastModifiedBy>sannewanten</cp:lastModifiedBy>
  <cp:revision>3</cp:revision>
  <cp:lastPrinted>2018-04-24T11:02:00Z</cp:lastPrinted>
  <dcterms:created xsi:type="dcterms:W3CDTF">2023-11-13T11:10:00Z</dcterms:created>
  <dcterms:modified xsi:type="dcterms:W3CDTF">2023-11-16T08:10:00Z</dcterms:modified>
</cp:coreProperties>
</file>